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647295" w:rsidRDefault="00FB6A14" w:rsidP="00643A94">
      <w:pPr>
        <w:pStyle w:val="SenderAddress"/>
      </w:pPr>
      <w:bookmarkStart w:id="0" w:name="_GoBack"/>
      <w:bookmarkEnd w:id="0"/>
      <w:r w:rsidRPr="00647295">
        <w:t xml:space="preserve">[CPWI Coalition </w:t>
      </w:r>
      <w:r w:rsidR="00526AD1">
        <w:t>Chair</w:t>
      </w:r>
      <w:r w:rsidRPr="00647295">
        <w:t>]</w:t>
      </w:r>
    </w:p>
    <w:p w:rsidR="00FD5F91" w:rsidRPr="00647295" w:rsidRDefault="00FD5F91" w:rsidP="00643A94">
      <w:pPr>
        <w:pStyle w:val="SenderAddress"/>
      </w:pPr>
      <w:r w:rsidRPr="00647295">
        <w:fldChar w:fldCharType="begin"/>
      </w:r>
      <w:r w:rsidRPr="00647295">
        <w:instrText>MACROBUTTON  DoFieldClick [</w:instrText>
      </w:r>
      <w:r w:rsidR="001C3B37" w:rsidRPr="00647295">
        <w:rPr>
          <w:b/>
        </w:rPr>
        <w:instrText>S</w:instrText>
      </w:r>
      <w:r w:rsidRPr="00647295">
        <w:rPr>
          <w:b/>
        </w:rPr>
        <w:instrText xml:space="preserve">treet </w:instrText>
      </w:r>
      <w:r w:rsidR="001C3B37" w:rsidRPr="00647295">
        <w:rPr>
          <w:b/>
        </w:rPr>
        <w:instrText>A</w:instrText>
      </w:r>
      <w:r w:rsidRPr="00647295">
        <w:rPr>
          <w:b/>
        </w:rPr>
        <w:instrText>ddress</w:instrText>
      </w:r>
      <w:r w:rsidRPr="00647295">
        <w:instrText>]</w:instrText>
      </w:r>
      <w:r w:rsidRPr="00647295">
        <w:fldChar w:fldCharType="end"/>
      </w:r>
    </w:p>
    <w:p w:rsidR="00FD5F91" w:rsidRPr="00647295" w:rsidRDefault="00FD5F91" w:rsidP="00643A94">
      <w:pPr>
        <w:pStyle w:val="SenderAddress"/>
      </w:pPr>
      <w:r w:rsidRPr="00647295">
        <w:fldChar w:fldCharType="begin"/>
      </w:r>
      <w:r w:rsidRPr="00647295">
        <w:instrText>MACROBUTTON  DoFieldClick [</w:instrText>
      </w:r>
      <w:r w:rsidRPr="00647295">
        <w:rPr>
          <w:b/>
        </w:rPr>
        <w:instrText>City, ST  ZIP Code</w:instrText>
      </w:r>
      <w:r w:rsidRPr="00647295">
        <w:instrText>]</w:instrText>
      </w:r>
      <w:r w:rsidRPr="00647295">
        <w:fldChar w:fldCharType="end"/>
      </w:r>
    </w:p>
    <w:p w:rsidR="00BD0BBB" w:rsidRPr="00647295" w:rsidRDefault="00103E17" w:rsidP="00BD0BBB">
      <w:pPr>
        <w:pStyle w:val="Date"/>
      </w:pPr>
      <w:r>
        <w:t>[DATE]</w:t>
      </w:r>
    </w:p>
    <w:p w:rsidR="00FD5F91" w:rsidRPr="00647295" w:rsidRDefault="00AC6E37" w:rsidP="00FD5F91">
      <w:pPr>
        <w:pStyle w:val="RecipientAddress"/>
      </w:pPr>
      <w:r w:rsidRPr="00647295">
        <w:t>Ms. Sarah Mariani</w:t>
      </w:r>
    </w:p>
    <w:p w:rsidR="00AC6E37" w:rsidRDefault="00AC6E37" w:rsidP="00FD5F91">
      <w:pPr>
        <w:pStyle w:val="RecipientAddress"/>
      </w:pPr>
      <w:r w:rsidRPr="00647295">
        <w:t>Behavioral Health Administrator</w:t>
      </w:r>
    </w:p>
    <w:p w:rsidR="00302789" w:rsidRPr="00647295" w:rsidRDefault="00302789" w:rsidP="00FD5F91">
      <w:pPr>
        <w:pStyle w:val="RecipientAddress"/>
      </w:pPr>
      <w:r>
        <w:t xml:space="preserve">Office of Behavioral Health and Prevention </w:t>
      </w:r>
    </w:p>
    <w:p w:rsidR="009A462A" w:rsidRPr="00647295" w:rsidRDefault="00302789" w:rsidP="009A462A">
      <w:pPr>
        <w:pStyle w:val="RecipientAddress"/>
      </w:pPr>
      <w:r>
        <w:t xml:space="preserve">Division </w:t>
      </w:r>
      <w:r w:rsidR="00FB6A14" w:rsidRPr="00647295">
        <w:t>of Behavioral Health and Recovery</w:t>
      </w:r>
    </w:p>
    <w:p w:rsidR="00FD5F91" w:rsidRPr="00647295" w:rsidRDefault="00FB6A14" w:rsidP="00FD5F91">
      <w:pPr>
        <w:pStyle w:val="RecipientAddress"/>
      </w:pPr>
      <w:r w:rsidRPr="00647295">
        <w:t>4500 10</w:t>
      </w:r>
      <w:r w:rsidRPr="00647295">
        <w:rPr>
          <w:vertAlign w:val="superscript"/>
        </w:rPr>
        <w:t>th</w:t>
      </w:r>
      <w:r w:rsidRPr="00647295">
        <w:t xml:space="preserve"> Ave. SE</w:t>
      </w:r>
    </w:p>
    <w:p w:rsidR="00FD5F91" w:rsidRPr="00647295" w:rsidRDefault="00FB6A14" w:rsidP="00FD5F91">
      <w:pPr>
        <w:pStyle w:val="RecipientAddress"/>
      </w:pPr>
      <w:r w:rsidRPr="00647295">
        <w:t>Lacey, W</w:t>
      </w:r>
      <w:r w:rsidR="00B67017">
        <w:t>ashington</w:t>
      </w:r>
      <w:r w:rsidR="00D502B1">
        <w:t xml:space="preserve"> 98503</w:t>
      </w:r>
    </w:p>
    <w:p w:rsidR="00D27A70" w:rsidRPr="00647295" w:rsidRDefault="00D27A70" w:rsidP="00852CDA">
      <w:pPr>
        <w:pStyle w:val="Salutation"/>
      </w:pPr>
      <w:r w:rsidRPr="00647295">
        <w:t xml:space="preserve">Dear </w:t>
      </w:r>
      <w:r w:rsidR="00AC6E37" w:rsidRPr="00647295">
        <w:t>Ms. Mariani</w:t>
      </w:r>
      <w:r w:rsidRPr="00647295">
        <w:t>:</w:t>
      </w:r>
    </w:p>
    <w:p w:rsidR="001931BC" w:rsidRPr="00647295" w:rsidRDefault="00FB6A14" w:rsidP="001931BC">
      <w:r w:rsidRPr="00647295">
        <w:t xml:space="preserve">[CPWI Coalition Applicant] would like to express interest in </w:t>
      </w:r>
      <w:r w:rsidR="00103E17">
        <w:t xml:space="preserve">the 2014-2015 </w:t>
      </w:r>
      <w:r w:rsidRPr="00647295">
        <w:t>Partnership</w:t>
      </w:r>
      <w:r w:rsidR="00BC3FD8">
        <w:t>s</w:t>
      </w:r>
      <w:r w:rsidRPr="00647295">
        <w:t xml:space="preserve"> for Success Targeted Enhancement Project</w:t>
      </w:r>
      <w:r w:rsidR="00103E17">
        <w:t>(s)</w:t>
      </w:r>
      <w:r w:rsidRPr="00647295">
        <w:t xml:space="preserve"> [insert</w:t>
      </w:r>
      <w:r w:rsidR="00275FC0" w:rsidRPr="00647295">
        <w:t xml:space="preserve"> complete</w:t>
      </w:r>
      <w:r w:rsidRPr="00647295">
        <w:t xml:space="preserve"> project title]. </w:t>
      </w:r>
      <w:r w:rsidR="00103E17">
        <w:t>Please accept this letter, completed Application Form and required documents as the Division of Behavioral Health and Recovery (DBHR) considers funding this year’s Targeted Enhancement Projects.</w:t>
      </w:r>
      <w:r w:rsidR="008E5112" w:rsidRPr="00647295">
        <w:br/>
      </w:r>
      <w:r w:rsidR="008E5112" w:rsidRPr="00647295">
        <w:br/>
        <w:t>[</w:t>
      </w:r>
      <w:r w:rsidR="008E5112" w:rsidRPr="00647295">
        <w:rPr>
          <w:b/>
        </w:rPr>
        <w:t>Project #1</w:t>
      </w:r>
      <w:r w:rsidR="001931BC" w:rsidRPr="00647295">
        <w:t>: Add Detail</w:t>
      </w:r>
      <w:r w:rsidR="008E5112" w:rsidRPr="00647295">
        <w:t>]</w:t>
      </w:r>
    </w:p>
    <w:p w:rsidR="00275FC0" w:rsidRPr="00647295" w:rsidRDefault="004D5037" w:rsidP="00275FC0">
      <w:pPr>
        <w:pStyle w:val="ListParagraph"/>
        <w:numPr>
          <w:ilvl w:val="0"/>
          <w:numId w:val="13"/>
        </w:numPr>
      </w:pPr>
      <w:r>
        <w:t>Brief n</w:t>
      </w:r>
      <w:r w:rsidR="001931BC" w:rsidRPr="00647295">
        <w:t>arrative on demonstrated</w:t>
      </w:r>
      <w:r w:rsidR="00B67017">
        <w:t xml:space="preserve"> financial and</w:t>
      </w:r>
      <w:r w:rsidR="001931BC" w:rsidRPr="00647295">
        <w:t xml:space="preserve"> community need</w:t>
      </w:r>
      <w:r w:rsidR="00275FC0" w:rsidRPr="00647295">
        <w:t xml:space="preserve"> for implementation of project.</w:t>
      </w:r>
    </w:p>
    <w:p w:rsidR="00275FC0" w:rsidRPr="00647295" w:rsidRDefault="00275FC0" w:rsidP="00275FC0">
      <w:pPr>
        <w:pStyle w:val="ListParagraph"/>
        <w:numPr>
          <w:ilvl w:val="0"/>
          <w:numId w:val="13"/>
        </w:numPr>
      </w:pPr>
      <w:r w:rsidRPr="00647295">
        <w:t>W</w:t>
      </w:r>
      <w:r w:rsidR="001931BC" w:rsidRPr="00647295">
        <w:t xml:space="preserve">ho will be responsible for the purchase of the secure drop </w:t>
      </w:r>
      <w:proofErr w:type="gramStart"/>
      <w:r w:rsidR="001931BC" w:rsidRPr="00647295">
        <w:t>box.</w:t>
      </w:r>
      <w:proofErr w:type="gramEnd"/>
      <w:r w:rsidR="001931BC" w:rsidRPr="00647295">
        <w:t xml:space="preserve"> </w:t>
      </w:r>
    </w:p>
    <w:p w:rsidR="00275FC0" w:rsidRPr="00647295" w:rsidRDefault="00275FC0" w:rsidP="00275FC0">
      <w:pPr>
        <w:pStyle w:val="ListParagraph"/>
        <w:numPr>
          <w:ilvl w:val="0"/>
          <w:numId w:val="13"/>
        </w:numPr>
      </w:pPr>
      <w:r w:rsidRPr="00647295">
        <w:t>L</w:t>
      </w:r>
      <w:r w:rsidR="001931BC" w:rsidRPr="00647295">
        <w:t>ist of funds and resources that will be leveraged at the local level</w:t>
      </w:r>
      <w:r w:rsidRPr="00647295">
        <w:t xml:space="preserve"> to support </w:t>
      </w:r>
      <w:r w:rsidR="004D5037">
        <w:t xml:space="preserve">and maintain </w:t>
      </w:r>
      <w:r w:rsidRPr="00647295">
        <w:t>project</w:t>
      </w:r>
      <w:r w:rsidR="004D5037">
        <w:t xml:space="preserve"> efforts</w:t>
      </w:r>
      <w:r w:rsidRPr="00647295">
        <w:t>.</w:t>
      </w:r>
    </w:p>
    <w:p w:rsidR="001931BC" w:rsidRDefault="00275FC0" w:rsidP="00275FC0">
      <w:pPr>
        <w:pStyle w:val="ListParagraph"/>
        <w:numPr>
          <w:ilvl w:val="0"/>
          <w:numId w:val="13"/>
        </w:numPr>
      </w:pPr>
      <w:r w:rsidRPr="00647295">
        <w:t>List</w:t>
      </w:r>
      <w:r w:rsidR="001931BC" w:rsidRPr="00647295">
        <w:t xml:space="preserve"> all collaborative partners involved to support and maintain the project.</w:t>
      </w:r>
    </w:p>
    <w:p w:rsidR="00B67017" w:rsidRPr="000B2A0D" w:rsidRDefault="00B67017" w:rsidP="00B67017">
      <w:pPr>
        <w:numPr>
          <w:ilvl w:val="1"/>
          <w:numId w:val="13"/>
        </w:numPr>
        <w:spacing w:line="276" w:lineRule="auto"/>
        <w:contextualSpacing/>
      </w:pPr>
      <w:r w:rsidRPr="000B2A0D">
        <w:t>If available, provide the following:</w:t>
      </w:r>
    </w:p>
    <w:p w:rsidR="00B67017" w:rsidRPr="000B2A0D" w:rsidRDefault="00B67017" w:rsidP="00B67017">
      <w:pPr>
        <w:numPr>
          <w:ilvl w:val="2"/>
          <w:numId w:val="13"/>
        </w:numPr>
        <w:spacing w:line="276" w:lineRule="auto"/>
        <w:contextualSpacing/>
      </w:pPr>
      <w:r w:rsidRPr="008F274D">
        <w:t>Policies that have been adopted</w:t>
      </w:r>
      <w:r w:rsidRPr="000B2A0D">
        <w:t xml:space="preserve"> locally for a secure medicine take-back drop box. </w:t>
      </w:r>
    </w:p>
    <w:p w:rsidR="00B67017" w:rsidRPr="000B2A0D" w:rsidRDefault="00B67017" w:rsidP="00B67017">
      <w:pPr>
        <w:numPr>
          <w:ilvl w:val="2"/>
          <w:numId w:val="13"/>
        </w:numPr>
        <w:spacing w:line="276" w:lineRule="auto"/>
        <w:contextualSpacing/>
      </w:pPr>
      <w:r w:rsidRPr="000B2A0D">
        <w:t>DEA approval for the entity to operate the medicine drop box.</w:t>
      </w:r>
    </w:p>
    <w:p w:rsidR="00B67017" w:rsidRPr="00647295" w:rsidRDefault="00B67017" w:rsidP="00B67017">
      <w:pPr>
        <w:numPr>
          <w:ilvl w:val="2"/>
          <w:numId w:val="13"/>
        </w:numPr>
        <w:spacing w:line="276" w:lineRule="auto"/>
        <w:contextualSpacing/>
      </w:pPr>
      <w:r w:rsidRPr="000B2A0D">
        <w:t>Local municipality agreement for drop box installation and a one-year commitment to maintain the drop box (i.e., emptying box</w:t>
      </w:r>
      <w:r>
        <w:t xml:space="preserve"> as needed, weighing pills, and </w:t>
      </w:r>
      <w:r w:rsidRPr="000B2A0D">
        <w:t xml:space="preserve">destroying </w:t>
      </w:r>
      <w:r>
        <w:t>medications</w:t>
      </w:r>
      <w:r w:rsidRPr="000B2A0D">
        <w:t xml:space="preserve"> through incineration). </w:t>
      </w:r>
    </w:p>
    <w:p w:rsidR="00275FC0" w:rsidRPr="00647295" w:rsidRDefault="008E5112" w:rsidP="001931BC">
      <w:r w:rsidRPr="00647295">
        <w:br/>
        <w:t>[</w:t>
      </w:r>
      <w:r w:rsidRPr="00647295">
        <w:rPr>
          <w:b/>
        </w:rPr>
        <w:t>Project #2</w:t>
      </w:r>
      <w:r w:rsidR="001931BC" w:rsidRPr="00647295">
        <w:t>: Add Detail</w:t>
      </w:r>
      <w:r w:rsidRPr="00647295">
        <w:t>]</w:t>
      </w:r>
    </w:p>
    <w:p w:rsidR="00275FC0" w:rsidRPr="00647295" w:rsidRDefault="004D5037" w:rsidP="00275FC0">
      <w:pPr>
        <w:pStyle w:val="ListParagraph"/>
        <w:numPr>
          <w:ilvl w:val="0"/>
          <w:numId w:val="14"/>
        </w:numPr>
      </w:pPr>
      <w:r>
        <w:t>Brief n</w:t>
      </w:r>
      <w:r w:rsidR="00275FC0" w:rsidRPr="00647295">
        <w:t xml:space="preserve">arrative on demonstrated </w:t>
      </w:r>
      <w:r w:rsidR="00B67017">
        <w:t xml:space="preserve">financial and </w:t>
      </w:r>
      <w:r w:rsidR="00275FC0" w:rsidRPr="00647295">
        <w:t xml:space="preserve">community need for implementation of </w:t>
      </w:r>
      <w:r w:rsidR="0037243B">
        <w:t xml:space="preserve">the </w:t>
      </w:r>
      <w:r w:rsidR="00275FC0" w:rsidRPr="00647295">
        <w:t>project.</w:t>
      </w:r>
    </w:p>
    <w:p w:rsidR="00526AD1" w:rsidRPr="007479CD" w:rsidRDefault="00526AD1" w:rsidP="00526AD1">
      <w:pPr>
        <w:numPr>
          <w:ilvl w:val="0"/>
          <w:numId w:val="14"/>
        </w:numPr>
        <w:spacing w:line="276" w:lineRule="auto"/>
        <w:contextualSpacing/>
      </w:pPr>
      <w:r w:rsidRPr="007479CD">
        <w:t>Identify</w:t>
      </w:r>
      <w:r>
        <w:t xml:space="preserve"> local and state-wide</w:t>
      </w:r>
      <w:r w:rsidRPr="007479CD">
        <w:t xml:space="preserve"> collaborative partners </w:t>
      </w:r>
      <w:r>
        <w:t>with interest in becoming facilitators for the selected program</w:t>
      </w:r>
      <w:r w:rsidRPr="007479CD">
        <w:t>.</w:t>
      </w:r>
    </w:p>
    <w:p w:rsidR="003F1A16" w:rsidRPr="00647295" w:rsidRDefault="003F1A16" w:rsidP="00275FC0">
      <w:pPr>
        <w:pStyle w:val="ListParagraph"/>
        <w:numPr>
          <w:ilvl w:val="0"/>
          <w:numId w:val="14"/>
        </w:numPr>
      </w:pPr>
      <w:r w:rsidRPr="00647295">
        <w:t xml:space="preserve">Provide proposed </w:t>
      </w:r>
      <w:r w:rsidR="00B67017">
        <w:t xml:space="preserve">training </w:t>
      </w:r>
      <w:r w:rsidRPr="00647295">
        <w:t>schedule</w:t>
      </w:r>
      <w:r w:rsidR="00BC3FD8">
        <w:t>(</w:t>
      </w:r>
      <w:r w:rsidRPr="00647295">
        <w:t>s</w:t>
      </w:r>
      <w:r w:rsidR="00BC3FD8">
        <w:t>)</w:t>
      </w:r>
      <w:r w:rsidR="004D5037">
        <w:t xml:space="preserve">. </w:t>
      </w:r>
    </w:p>
    <w:p w:rsidR="00526AD1" w:rsidRPr="00647295" w:rsidRDefault="003F1A16" w:rsidP="00526AD1">
      <w:pPr>
        <w:pStyle w:val="ListParagraph"/>
        <w:numPr>
          <w:ilvl w:val="0"/>
          <w:numId w:val="14"/>
        </w:numPr>
      </w:pPr>
      <w:r w:rsidRPr="00647295">
        <w:t xml:space="preserve">Provide planned outreach and promotion strategies to reach </w:t>
      </w:r>
      <w:r w:rsidR="00526AD1">
        <w:t>participant number</w:t>
      </w:r>
      <w:r w:rsidRPr="00647295">
        <w:t xml:space="preserve"> goals.</w:t>
      </w:r>
    </w:p>
    <w:p w:rsidR="003F1A16" w:rsidRPr="00647295" w:rsidRDefault="003F1A16" w:rsidP="003F1A16">
      <w:pPr>
        <w:ind w:left="360"/>
      </w:pPr>
    </w:p>
    <w:p w:rsidR="00AC6E37" w:rsidRPr="00647295" w:rsidRDefault="008E5112" w:rsidP="00AC6E37">
      <w:r w:rsidRPr="00647295">
        <w:t>[</w:t>
      </w:r>
      <w:r w:rsidRPr="00647295">
        <w:rPr>
          <w:b/>
        </w:rPr>
        <w:t>Project</w:t>
      </w:r>
      <w:r w:rsidR="001931BC" w:rsidRPr="00647295">
        <w:rPr>
          <w:b/>
        </w:rPr>
        <w:t xml:space="preserve"> #3:</w:t>
      </w:r>
      <w:r w:rsidR="001931BC" w:rsidRPr="00647295">
        <w:t xml:space="preserve"> Add Detail]</w:t>
      </w:r>
    </w:p>
    <w:p w:rsidR="00AC6E37" w:rsidRPr="00647295" w:rsidRDefault="004D5037" w:rsidP="00AC6E37">
      <w:pPr>
        <w:pStyle w:val="ListParagraph"/>
        <w:numPr>
          <w:ilvl w:val="0"/>
          <w:numId w:val="15"/>
        </w:numPr>
      </w:pPr>
      <w:r>
        <w:t>Brief n</w:t>
      </w:r>
      <w:r w:rsidR="00AC6E37" w:rsidRPr="00647295">
        <w:t xml:space="preserve">arrative on demonstrated </w:t>
      </w:r>
      <w:r w:rsidR="00B67017">
        <w:t xml:space="preserve">financial and </w:t>
      </w:r>
      <w:r w:rsidR="00AC6E37" w:rsidRPr="00647295">
        <w:t xml:space="preserve">community need for implementation of </w:t>
      </w:r>
      <w:r w:rsidR="0037243B">
        <w:t xml:space="preserve">the </w:t>
      </w:r>
      <w:r w:rsidR="00AC6E37" w:rsidRPr="00647295">
        <w:t>project.</w:t>
      </w:r>
    </w:p>
    <w:p w:rsidR="00AC6E37" w:rsidRPr="00647295" w:rsidRDefault="00B67017" w:rsidP="00AC6E37">
      <w:pPr>
        <w:pStyle w:val="ListParagraph"/>
        <w:numPr>
          <w:ilvl w:val="0"/>
          <w:numId w:val="15"/>
        </w:numPr>
      </w:pPr>
      <w:r>
        <w:t>E</w:t>
      </w:r>
      <w:r w:rsidR="00AC6E37" w:rsidRPr="00647295">
        <w:t>xpress interest in collaborative project with DBHR to develop and learn from pilot efforts.</w:t>
      </w:r>
    </w:p>
    <w:p w:rsidR="004D5037" w:rsidRPr="00647295" w:rsidRDefault="004D5037" w:rsidP="004D5037">
      <w:pPr>
        <w:pStyle w:val="ListParagraph"/>
        <w:numPr>
          <w:ilvl w:val="0"/>
          <w:numId w:val="15"/>
        </w:numPr>
      </w:pPr>
      <w:r w:rsidRPr="00647295">
        <w:lastRenderedPageBreak/>
        <w:t>List all collaborative partners involved to support and maintain the project.</w:t>
      </w:r>
    </w:p>
    <w:p w:rsidR="00B67017" w:rsidRDefault="00141C1C" w:rsidP="00B67017">
      <w:pPr>
        <w:numPr>
          <w:ilvl w:val="0"/>
          <w:numId w:val="22"/>
        </w:numPr>
        <w:spacing w:after="200" w:line="276" w:lineRule="auto"/>
        <w:contextualSpacing/>
      </w:pPr>
      <w:r w:rsidRPr="00647295">
        <w:t xml:space="preserve">Verify </w:t>
      </w:r>
      <w:r w:rsidR="00B67017" w:rsidRPr="00E54726">
        <w:t xml:space="preserve">technology capacity to pilot data collection in </w:t>
      </w:r>
      <w:r w:rsidR="00B67017">
        <w:t>Survey Monkey, Excel, W</w:t>
      </w:r>
      <w:r w:rsidR="00B67017" w:rsidRPr="00E54726">
        <w:t xml:space="preserve">ord and </w:t>
      </w:r>
      <w:r w:rsidR="00B67017" w:rsidRPr="00412691">
        <w:t>On-Line Documentation Support System (ODSS) which is a product owned by the University of Kansas.</w:t>
      </w:r>
    </w:p>
    <w:p w:rsidR="00B67017" w:rsidRDefault="00B67017" w:rsidP="00B67017"/>
    <w:p w:rsidR="00B67017" w:rsidRPr="00647295" w:rsidRDefault="00B67017" w:rsidP="00B67017">
      <w:r w:rsidRPr="00647295">
        <w:t>[</w:t>
      </w:r>
      <w:r w:rsidRPr="00B67017">
        <w:rPr>
          <w:b/>
        </w:rPr>
        <w:t>Project #4:</w:t>
      </w:r>
      <w:r w:rsidRPr="00647295">
        <w:t xml:space="preserve"> Add Detail]</w:t>
      </w:r>
    </w:p>
    <w:p w:rsidR="00B67017" w:rsidRPr="00647295" w:rsidRDefault="00B67017" w:rsidP="00B67017">
      <w:pPr>
        <w:pStyle w:val="ListParagraph"/>
        <w:numPr>
          <w:ilvl w:val="0"/>
          <w:numId w:val="23"/>
        </w:numPr>
      </w:pPr>
      <w:r>
        <w:t>E</w:t>
      </w:r>
      <w:r w:rsidRPr="00647295">
        <w:t>xpress interest in</w:t>
      </w:r>
      <w:r>
        <w:t xml:space="preserve"> continued</w:t>
      </w:r>
      <w:r w:rsidRPr="00647295">
        <w:t xml:space="preserve"> collaborative project with DBHR to </w:t>
      </w:r>
      <w:r>
        <w:t xml:space="preserve">advance data collection for project. </w:t>
      </w:r>
    </w:p>
    <w:p w:rsidR="00B67017" w:rsidRPr="00E54726" w:rsidRDefault="00B67017" w:rsidP="00B67017">
      <w:pPr>
        <w:numPr>
          <w:ilvl w:val="0"/>
          <w:numId w:val="23"/>
        </w:numPr>
        <w:spacing w:after="200" w:line="276" w:lineRule="auto"/>
        <w:contextualSpacing/>
      </w:pPr>
      <w:r>
        <w:t>Explain how the coalition will meet the mentoring requirement.</w:t>
      </w:r>
    </w:p>
    <w:p w:rsidR="00B67017" w:rsidRDefault="00B67017" w:rsidP="00141C1C"/>
    <w:p w:rsidR="00141C1C" w:rsidRPr="00647295" w:rsidRDefault="001931BC" w:rsidP="00141C1C">
      <w:r w:rsidRPr="00647295">
        <w:t>[</w:t>
      </w:r>
      <w:r w:rsidRPr="00647295">
        <w:rPr>
          <w:b/>
        </w:rPr>
        <w:t xml:space="preserve">Project </w:t>
      </w:r>
      <w:r w:rsidR="00B67017">
        <w:rPr>
          <w:b/>
        </w:rPr>
        <w:t>#5</w:t>
      </w:r>
      <w:r w:rsidRPr="00647295">
        <w:rPr>
          <w:b/>
        </w:rPr>
        <w:t>:</w:t>
      </w:r>
      <w:r w:rsidRPr="00647295">
        <w:t xml:space="preserve"> Add Detail]</w:t>
      </w:r>
    </w:p>
    <w:p w:rsidR="00141C1C" w:rsidRPr="00647295" w:rsidRDefault="00141C1C" w:rsidP="00B67017">
      <w:pPr>
        <w:pStyle w:val="ListParagraph"/>
        <w:numPr>
          <w:ilvl w:val="0"/>
          <w:numId w:val="24"/>
        </w:numPr>
        <w:spacing w:line="276" w:lineRule="auto"/>
      </w:pPr>
      <w:r w:rsidRPr="00647295">
        <w:t xml:space="preserve">Identify and submit all </w:t>
      </w:r>
      <w:r w:rsidR="00B67017">
        <w:t>n</w:t>
      </w:r>
      <w:r w:rsidR="00B67017" w:rsidRPr="00E54726">
        <w:t xml:space="preserve">ames, titles, and roles of individuals for those who will be involved in coordinating, announcing and hosting the </w:t>
      </w:r>
      <w:r w:rsidR="00B67017">
        <w:t xml:space="preserve">two </w:t>
      </w:r>
      <w:r w:rsidR="00B67017" w:rsidRPr="00E54726">
        <w:t>“Sector Sharing”</w:t>
      </w:r>
      <w:r w:rsidR="00B67017">
        <w:t xml:space="preserve"> meetings</w:t>
      </w:r>
      <w:r w:rsidR="00B67017" w:rsidRPr="00E54726">
        <w:t>.</w:t>
      </w:r>
    </w:p>
    <w:p w:rsidR="00141C1C" w:rsidRDefault="00141C1C" w:rsidP="00526AD1">
      <w:pPr>
        <w:pStyle w:val="ListParagraph"/>
        <w:numPr>
          <w:ilvl w:val="0"/>
          <w:numId w:val="16"/>
        </w:numPr>
      </w:pPr>
      <w:r w:rsidRPr="00647295">
        <w:t>Explain how the applicant coalition’s coordinator has the capacity to implement this project while also ensuring required responsibilities will be completed and maintained during the project period.</w:t>
      </w:r>
    </w:p>
    <w:p w:rsidR="00526AD1" w:rsidRDefault="00B67017" w:rsidP="00526AD1">
      <w:pPr>
        <w:numPr>
          <w:ilvl w:val="0"/>
          <w:numId w:val="16"/>
        </w:numPr>
        <w:spacing w:line="276" w:lineRule="auto"/>
        <w:contextualSpacing/>
      </w:pPr>
      <w:r>
        <w:t>Document</w:t>
      </w:r>
      <w:r w:rsidR="00526AD1" w:rsidRPr="007479CD">
        <w:t xml:space="preserve"> history of compliance with sec</w:t>
      </w:r>
      <w:r>
        <w:t>tor representation requirements.</w:t>
      </w:r>
    </w:p>
    <w:p w:rsidR="00526AD1" w:rsidRDefault="00526AD1" w:rsidP="00526AD1">
      <w:pPr>
        <w:numPr>
          <w:ilvl w:val="0"/>
          <w:numId w:val="16"/>
        </w:numPr>
        <w:spacing w:line="276" w:lineRule="auto"/>
        <w:contextualSpacing/>
      </w:pPr>
      <w:r>
        <w:t xml:space="preserve">Identify which two (2) sector groups will be invited to share their experience (for example, law enforcement and mental health practitioners or faith-based and business </w:t>
      </w:r>
      <w:proofErr w:type="gramStart"/>
      <w:r>
        <w:t>sectors )</w:t>
      </w:r>
      <w:proofErr w:type="gramEnd"/>
      <w:r>
        <w:t xml:space="preserve">. </w:t>
      </w:r>
    </w:p>
    <w:p w:rsidR="00526AD1" w:rsidRPr="00647295" w:rsidRDefault="00526AD1" w:rsidP="00526AD1">
      <w:pPr>
        <w:numPr>
          <w:ilvl w:val="0"/>
          <w:numId w:val="16"/>
        </w:numPr>
        <w:spacing w:line="276" w:lineRule="auto"/>
        <w:contextualSpacing/>
      </w:pPr>
      <w:r>
        <w:t>Identify which coalition member(s) will be attending the required cross-sharing coalition meeting</w:t>
      </w:r>
      <w:r w:rsidR="00B67017">
        <w:t xml:space="preserve"> with coalition coordinator</w:t>
      </w:r>
      <w:r>
        <w:t>.</w:t>
      </w:r>
    </w:p>
    <w:p w:rsidR="00141C1C" w:rsidRPr="00647295" w:rsidRDefault="00141C1C" w:rsidP="00141C1C"/>
    <w:p w:rsidR="001931BC" w:rsidRPr="00647295" w:rsidRDefault="001931BC" w:rsidP="00141C1C">
      <w:r w:rsidRPr="00647295">
        <w:t>[</w:t>
      </w:r>
      <w:r w:rsidRPr="00647295">
        <w:rPr>
          <w:b/>
        </w:rPr>
        <w:t xml:space="preserve">Project </w:t>
      </w:r>
      <w:r w:rsidR="00B67017">
        <w:rPr>
          <w:b/>
        </w:rPr>
        <w:t>#6</w:t>
      </w:r>
      <w:r w:rsidRPr="00647295">
        <w:rPr>
          <w:b/>
        </w:rPr>
        <w:t>:</w:t>
      </w:r>
      <w:r w:rsidRPr="00647295">
        <w:t xml:space="preserve"> Add Detail]</w:t>
      </w:r>
    </w:p>
    <w:p w:rsidR="004D5037" w:rsidRDefault="004D5037" w:rsidP="004D5037">
      <w:pPr>
        <w:pStyle w:val="ListParagraph"/>
        <w:numPr>
          <w:ilvl w:val="0"/>
          <w:numId w:val="17"/>
        </w:numPr>
      </w:pPr>
      <w:r>
        <w:t>Brief n</w:t>
      </w:r>
      <w:r w:rsidRPr="00647295">
        <w:t xml:space="preserve">arrative on demonstrated </w:t>
      </w:r>
      <w:r w:rsidR="00B67017">
        <w:t xml:space="preserve">financial and </w:t>
      </w:r>
      <w:r w:rsidRPr="00647295">
        <w:t xml:space="preserve">community need for implementation of </w:t>
      </w:r>
      <w:r w:rsidR="0037243B">
        <w:t xml:space="preserve">the </w:t>
      </w:r>
      <w:r w:rsidRPr="00647295">
        <w:t>project.</w:t>
      </w:r>
    </w:p>
    <w:p w:rsidR="00B67017" w:rsidRPr="00647295" w:rsidRDefault="00B67017" w:rsidP="004D5037">
      <w:pPr>
        <w:pStyle w:val="ListParagraph"/>
        <w:numPr>
          <w:ilvl w:val="0"/>
          <w:numId w:val="17"/>
        </w:numPr>
      </w:pPr>
      <w:r>
        <w:t xml:space="preserve">Discuss community readiness </w:t>
      </w:r>
      <w:r w:rsidRPr="00E54726">
        <w:t>for implementation of specific project</w:t>
      </w:r>
      <w:r>
        <w:t>.</w:t>
      </w:r>
    </w:p>
    <w:p w:rsidR="00647295" w:rsidRPr="00647295" w:rsidRDefault="004D5037" w:rsidP="00647295">
      <w:pPr>
        <w:pStyle w:val="ListParagraph"/>
        <w:numPr>
          <w:ilvl w:val="0"/>
          <w:numId w:val="17"/>
        </w:numPr>
      </w:pPr>
      <w:r>
        <w:t>Briefly d</w:t>
      </w:r>
      <w:r w:rsidR="00647295" w:rsidRPr="00647295">
        <w:t xml:space="preserve">escribe </w:t>
      </w:r>
      <w:r w:rsidR="00E91B09" w:rsidRPr="00647295">
        <w:t>your</w:t>
      </w:r>
      <w:r w:rsidR="00647295" w:rsidRPr="00647295">
        <w:t xml:space="preserve"> coalition’s current outreach and programmatic offering(s) in regard to </w:t>
      </w:r>
      <w:r w:rsidR="000F225B">
        <w:t>military service members, veterans, and their families.</w:t>
      </w:r>
    </w:p>
    <w:p w:rsidR="00647295" w:rsidRPr="00647295" w:rsidRDefault="004D5037" w:rsidP="00647295">
      <w:pPr>
        <w:pStyle w:val="ListParagraph"/>
        <w:numPr>
          <w:ilvl w:val="0"/>
          <w:numId w:val="17"/>
        </w:numPr>
      </w:pPr>
      <w:r>
        <w:t>Briefly d</w:t>
      </w:r>
      <w:r w:rsidR="00647295" w:rsidRPr="00647295">
        <w:t>escribe any current outreach or collaboration with</w:t>
      </w:r>
      <w:r>
        <w:t xml:space="preserve"> </w:t>
      </w:r>
      <w:r w:rsidR="000F225B">
        <w:t xml:space="preserve">military service members, veterans, and their families. </w:t>
      </w:r>
      <w:r>
        <w:t>E</w:t>
      </w:r>
      <w:r w:rsidR="00647295" w:rsidRPr="00647295">
        <w:t>xplain how this project will enhance efforts.</w:t>
      </w:r>
    </w:p>
    <w:p w:rsidR="00D364B6" w:rsidRDefault="00D364B6" w:rsidP="00D364B6">
      <w:pPr>
        <w:numPr>
          <w:ilvl w:val="0"/>
          <w:numId w:val="17"/>
        </w:numPr>
        <w:spacing w:after="200" w:line="276" w:lineRule="auto"/>
        <w:contextualSpacing/>
      </w:pPr>
      <w:r w:rsidRPr="00A676AC">
        <w:t>C</w:t>
      </w:r>
      <w:r>
        <w:t>oalition’s</w:t>
      </w:r>
      <w:r w:rsidRPr="00A676AC">
        <w:t xml:space="preserve"> plan for successful and increased outreach to target populations</w:t>
      </w:r>
      <w:r>
        <w:t xml:space="preserve"> in </w:t>
      </w:r>
      <w:r w:rsidR="0037243B">
        <w:t xml:space="preserve">the </w:t>
      </w:r>
      <w:r>
        <w:t>community</w:t>
      </w:r>
      <w:r w:rsidRPr="00A676AC">
        <w:t xml:space="preserve">. </w:t>
      </w:r>
    </w:p>
    <w:p w:rsidR="008E5112" w:rsidRDefault="00647295" w:rsidP="00D364B6">
      <w:pPr>
        <w:numPr>
          <w:ilvl w:val="0"/>
          <w:numId w:val="17"/>
        </w:numPr>
        <w:spacing w:after="200" w:line="276" w:lineRule="auto"/>
        <w:contextualSpacing/>
      </w:pPr>
      <w:r w:rsidRPr="00647295">
        <w:t xml:space="preserve">Identify </w:t>
      </w:r>
      <w:r w:rsidR="00E91B09">
        <w:t xml:space="preserve">all </w:t>
      </w:r>
      <w:r w:rsidRPr="00647295">
        <w:t xml:space="preserve">coalition members who will participate in </w:t>
      </w:r>
      <w:r w:rsidR="0037243B">
        <w:t xml:space="preserve">the </w:t>
      </w:r>
      <w:r w:rsidRPr="00647295">
        <w:t>project and their role.</w:t>
      </w:r>
    </w:p>
    <w:p w:rsidR="00526AD1" w:rsidRDefault="00526AD1" w:rsidP="00526AD1"/>
    <w:p w:rsidR="00526AD1" w:rsidRDefault="00526AD1" w:rsidP="00526AD1"/>
    <w:p w:rsidR="00526AD1" w:rsidRPr="00647295" w:rsidRDefault="00526AD1" w:rsidP="00526AD1"/>
    <w:p w:rsidR="00FD5F91" w:rsidRPr="00647295" w:rsidRDefault="00D27A70" w:rsidP="00FD5F91">
      <w:pPr>
        <w:pStyle w:val="Closing"/>
      </w:pPr>
      <w:r w:rsidRPr="00647295">
        <w:t>Sincerely,</w:t>
      </w:r>
    </w:p>
    <w:p w:rsidR="00FD5F91" w:rsidRPr="00647295" w:rsidRDefault="00FD5F91" w:rsidP="00FD5F91">
      <w:pPr>
        <w:pStyle w:val="Signature"/>
      </w:pPr>
      <w:r w:rsidRPr="00647295">
        <w:fldChar w:fldCharType="begin"/>
      </w:r>
      <w:r w:rsidRPr="00647295">
        <w:instrText xml:space="preserve"> MACROBUTTON  DoFieldClick [</w:instrText>
      </w:r>
      <w:r w:rsidRPr="00647295">
        <w:rPr>
          <w:b/>
        </w:rPr>
        <w:instrText xml:space="preserve">Your </w:instrText>
      </w:r>
      <w:r w:rsidR="00B26817" w:rsidRPr="00647295">
        <w:rPr>
          <w:b/>
        </w:rPr>
        <w:instrText>N</w:instrText>
      </w:r>
      <w:r w:rsidRPr="00647295">
        <w:rPr>
          <w:b/>
        </w:rPr>
        <w:instrText>ame</w:instrText>
      </w:r>
      <w:r w:rsidRPr="00647295">
        <w:instrText>]</w:instrText>
      </w:r>
      <w:r w:rsidRPr="00647295">
        <w:fldChar w:fldCharType="end"/>
      </w:r>
    </w:p>
    <w:p w:rsidR="00CF13D7" w:rsidRPr="00647295" w:rsidRDefault="006E24ED" w:rsidP="00FD5F91">
      <w:pPr>
        <w:pStyle w:val="Signature"/>
      </w:pPr>
      <w:r>
        <w:t>Chairperson</w:t>
      </w:r>
    </w:p>
    <w:p w:rsidR="00252CE6" w:rsidRDefault="00FB6A14" w:rsidP="00FD5F91">
      <w:pPr>
        <w:pStyle w:val="Signature"/>
      </w:pPr>
      <w:r w:rsidRPr="00647295">
        <w:t>[CPWI COALITION]</w:t>
      </w:r>
    </w:p>
    <w:sectPr w:rsidR="00252CE6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AF" w:rsidRDefault="009300AF" w:rsidP="0083742F">
      <w:pPr>
        <w:pStyle w:val="Footer"/>
      </w:pPr>
      <w:r>
        <w:separator/>
      </w:r>
    </w:p>
  </w:endnote>
  <w:endnote w:type="continuationSeparator" w:id="0">
    <w:p w:rsidR="009300AF" w:rsidRDefault="009300AF" w:rsidP="0083742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AF" w:rsidRDefault="009300AF" w:rsidP="0083742F">
      <w:pPr>
        <w:pStyle w:val="Footer"/>
      </w:pPr>
      <w:r>
        <w:separator/>
      </w:r>
    </w:p>
  </w:footnote>
  <w:footnote w:type="continuationSeparator" w:id="0">
    <w:p w:rsidR="009300AF" w:rsidRDefault="009300AF" w:rsidP="0083742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89" w:rsidRDefault="00302789" w:rsidP="00302789">
    <w:pPr>
      <w:pStyle w:val="Header"/>
      <w:spacing w:after="0"/>
    </w:pPr>
    <w:r>
      <w:t xml:space="preserve">Partnerships for Success </w:t>
    </w:r>
  </w:p>
  <w:p w:rsidR="00302789" w:rsidRDefault="00526AD1" w:rsidP="00302789">
    <w:pPr>
      <w:pStyle w:val="Header"/>
      <w:spacing w:after="0"/>
    </w:pPr>
    <w:r>
      <w:t>Targeted Enhancement Project</w:t>
    </w:r>
    <w:r w:rsidR="00302789">
      <w:t>s</w:t>
    </w:r>
    <w:r w:rsidR="00B67017">
      <w:t xml:space="preserve"> 2014-2015</w:t>
    </w:r>
    <w:r>
      <w:t xml:space="preserve"> </w:t>
    </w:r>
  </w:p>
  <w:p w:rsidR="002F341B" w:rsidRPr="000B7DA8" w:rsidRDefault="00526AD1" w:rsidP="00302789">
    <w:pPr>
      <w:pStyle w:val="Header"/>
      <w:spacing w:after="0"/>
    </w:pPr>
    <w:r>
      <w:t>Letter from Coalition Chair</w:t>
    </w:r>
    <w:r w:rsidR="002F341B">
      <w:br/>
      <w:t xml:space="preserve">Page </w:t>
    </w:r>
    <w:r w:rsidR="002F341B"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="002F341B" w:rsidRPr="000B7DA8">
      <w:rPr>
        <w:rStyle w:val="PageNumber"/>
      </w:rPr>
      <w:fldChar w:fldCharType="separate"/>
    </w:r>
    <w:r w:rsidR="00DB30F2">
      <w:rPr>
        <w:rStyle w:val="PageNumber"/>
        <w:noProof/>
      </w:rPr>
      <w:t>2</w:t>
    </w:r>
    <w:r w:rsidR="002F341B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E2D8C"/>
    <w:multiLevelType w:val="hybridMultilevel"/>
    <w:tmpl w:val="18B88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743626"/>
    <w:multiLevelType w:val="hybridMultilevel"/>
    <w:tmpl w:val="A3DEE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F33DDF"/>
    <w:multiLevelType w:val="hybridMultilevel"/>
    <w:tmpl w:val="838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6365F"/>
    <w:multiLevelType w:val="hybridMultilevel"/>
    <w:tmpl w:val="1AC4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445F5"/>
    <w:multiLevelType w:val="hybridMultilevel"/>
    <w:tmpl w:val="1720A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C2056"/>
    <w:multiLevelType w:val="hybridMultilevel"/>
    <w:tmpl w:val="762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87B27"/>
    <w:multiLevelType w:val="hybridMultilevel"/>
    <w:tmpl w:val="CF462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2B4B1A"/>
    <w:multiLevelType w:val="hybridMultilevel"/>
    <w:tmpl w:val="F2D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C58C4"/>
    <w:multiLevelType w:val="hybridMultilevel"/>
    <w:tmpl w:val="4338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645F7"/>
    <w:multiLevelType w:val="hybridMultilevel"/>
    <w:tmpl w:val="90A4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81707"/>
    <w:multiLevelType w:val="hybridMultilevel"/>
    <w:tmpl w:val="3E6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D21EE"/>
    <w:multiLevelType w:val="hybridMultilevel"/>
    <w:tmpl w:val="B5C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763F2"/>
    <w:multiLevelType w:val="hybridMultilevel"/>
    <w:tmpl w:val="1A2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666C5"/>
    <w:multiLevelType w:val="hybridMultilevel"/>
    <w:tmpl w:val="2D545C42"/>
    <w:lvl w:ilvl="0" w:tplc="75EE9D2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1"/>
  </w:num>
  <w:num w:numId="19">
    <w:abstractNumId w:val="16"/>
  </w:num>
  <w:num w:numId="20">
    <w:abstractNumId w:val="10"/>
  </w:num>
  <w:num w:numId="21">
    <w:abstractNumId w:val="23"/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4"/>
    <w:rsid w:val="00003275"/>
    <w:rsid w:val="0000631C"/>
    <w:rsid w:val="000B7DA8"/>
    <w:rsid w:val="000F225B"/>
    <w:rsid w:val="000F2F1D"/>
    <w:rsid w:val="00103E17"/>
    <w:rsid w:val="0013733D"/>
    <w:rsid w:val="00141C1C"/>
    <w:rsid w:val="00165240"/>
    <w:rsid w:val="001931BC"/>
    <w:rsid w:val="001B0EB0"/>
    <w:rsid w:val="001C39C4"/>
    <w:rsid w:val="001C3B37"/>
    <w:rsid w:val="001D185A"/>
    <w:rsid w:val="00204EBD"/>
    <w:rsid w:val="0021430B"/>
    <w:rsid w:val="00252CE6"/>
    <w:rsid w:val="00255735"/>
    <w:rsid w:val="00272AE7"/>
    <w:rsid w:val="00275FC0"/>
    <w:rsid w:val="002F341B"/>
    <w:rsid w:val="00302789"/>
    <w:rsid w:val="00333A3F"/>
    <w:rsid w:val="0037243B"/>
    <w:rsid w:val="003A65CF"/>
    <w:rsid w:val="003F1A16"/>
    <w:rsid w:val="004029BF"/>
    <w:rsid w:val="00452DEA"/>
    <w:rsid w:val="004B5B67"/>
    <w:rsid w:val="004D5037"/>
    <w:rsid w:val="00517A98"/>
    <w:rsid w:val="00526AD1"/>
    <w:rsid w:val="00530AAD"/>
    <w:rsid w:val="0054768B"/>
    <w:rsid w:val="00575B10"/>
    <w:rsid w:val="005B2344"/>
    <w:rsid w:val="005F4F00"/>
    <w:rsid w:val="0061751D"/>
    <w:rsid w:val="006308D8"/>
    <w:rsid w:val="00643A94"/>
    <w:rsid w:val="00647295"/>
    <w:rsid w:val="00650B2F"/>
    <w:rsid w:val="00693D84"/>
    <w:rsid w:val="006E24ED"/>
    <w:rsid w:val="006F02C2"/>
    <w:rsid w:val="00723B65"/>
    <w:rsid w:val="00724F7F"/>
    <w:rsid w:val="007334AD"/>
    <w:rsid w:val="007347D7"/>
    <w:rsid w:val="00744147"/>
    <w:rsid w:val="00767097"/>
    <w:rsid w:val="007834BF"/>
    <w:rsid w:val="007C2960"/>
    <w:rsid w:val="007D03C5"/>
    <w:rsid w:val="007F303E"/>
    <w:rsid w:val="0083742F"/>
    <w:rsid w:val="00852CDA"/>
    <w:rsid w:val="00876FF3"/>
    <w:rsid w:val="008C0A78"/>
    <w:rsid w:val="008E5112"/>
    <w:rsid w:val="008F6158"/>
    <w:rsid w:val="009300AF"/>
    <w:rsid w:val="009321DF"/>
    <w:rsid w:val="00956F81"/>
    <w:rsid w:val="0095780E"/>
    <w:rsid w:val="00981E11"/>
    <w:rsid w:val="009A462A"/>
    <w:rsid w:val="009F2F6E"/>
    <w:rsid w:val="009F34DD"/>
    <w:rsid w:val="00A46190"/>
    <w:rsid w:val="00AC1275"/>
    <w:rsid w:val="00AC6E37"/>
    <w:rsid w:val="00AE27A5"/>
    <w:rsid w:val="00B01B4F"/>
    <w:rsid w:val="00B26817"/>
    <w:rsid w:val="00B67017"/>
    <w:rsid w:val="00B76823"/>
    <w:rsid w:val="00BC3FD8"/>
    <w:rsid w:val="00BC777D"/>
    <w:rsid w:val="00BD0BBB"/>
    <w:rsid w:val="00C55CAE"/>
    <w:rsid w:val="00C833FF"/>
    <w:rsid w:val="00CC2ADC"/>
    <w:rsid w:val="00CE2C65"/>
    <w:rsid w:val="00CF13D7"/>
    <w:rsid w:val="00D12684"/>
    <w:rsid w:val="00D27A70"/>
    <w:rsid w:val="00D364B6"/>
    <w:rsid w:val="00D502B1"/>
    <w:rsid w:val="00DB30F2"/>
    <w:rsid w:val="00E24A8F"/>
    <w:rsid w:val="00E91B09"/>
    <w:rsid w:val="00EA5EAF"/>
    <w:rsid w:val="00F07C74"/>
    <w:rsid w:val="00FB6A14"/>
    <w:rsid w:val="00FC695B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839AE4-EA6F-4367-9BE9-1DDDD8F0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E6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1931BC"/>
    <w:pPr>
      <w:ind w:left="720"/>
      <w:contextualSpacing/>
    </w:pPr>
  </w:style>
  <w:style w:type="character" w:styleId="CommentReference">
    <w:name w:val="annotation reference"/>
    <w:basedOn w:val="DefaultParagraphFont"/>
    <w:rsid w:val="00141C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C1C"/>
  </w:style>
  <w:style w:type="paragraph" w:styleId="CommentSubject">
    <w:name w:val="annotation subject"/>
    <w:basedOn w:val="CommentText"/>
    <w:next w:val="CommentText"/>
    <w:link w:val="CommentSubjectChar"/>
    <w:rsid w:val="0014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ea\AppData\Roaming\Microsoft\Templates\Sales%20letter%20for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service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Erin A</dc:creator>
  <cp:lastModifiedBy>Scott Waller</cp:lastModifiedBy>
  <cp:revision>2</cp:revision>
  <cp:lastPrinted>2014-04-22T19:43:00Z</cp:lastPrinted>
  <dcterms:created xsi:type="dcterms:W3CDTF">2014-10-06T00:59:00Z</dcterms:created>
  <dcterms:modified xsi:type="dcterms:W3CDTF">2014-10-06T00:59:00Z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TC010176861033</vt:lpwstr>
  </property>
</Properties>
</file>